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Дениса Олеговича,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Сергеев Д.О.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01041100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Сергеев Д.О.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 Д.О.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 Д.О.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18810586230801041100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 Д.О.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Сергеева Д.О.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Сергеева Дениса Олеговича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0412365400665026892320129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